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98D" w:rsidRDefault="001A298D" w:rsidP="001A298D"/>
    <w:p w:rsidR="001A298D" w:rsidRDefault="001A298D" w:rsidP="001A298D"/>
    <w:p w:rsidR="001A298D" w:rsidRDefault="001A298D" w:rsidP="001A298D"/>
    <w:p w:rsidR="001A298D" w:rsidRDefault="001A298D" w:rsidP="001A298D"/>
    <w:p w:rsidR="001A298D" w:rsidRPr="003F58DE" w:rsidRDefault="00005135" w:rsidP="001A29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</w:t>
      </w:r>
    </w:p>
    <w:p w:rsidR="001A298D" w:rsidRPr="003F58DE" w:rsidRDefault="001A298D" w:rsidP="001A298D">
      <w:pPr>
        <w:rPr>
          <w:rFonts w:ascii="Arial" w:hAnsi="Arial" w:cs="Arial"/>
        </w:rPr>
      </w:pPr>
    </w:p>
    <w:p w:rsidR="001A298D" w:rsidRPr="003F58DE" w:rsidRDefault="001A298D" w:rsidP="001A298D">
      <w:pPr>
        <w:spacing w:line="360" w:lineRule="auto"/>
        <w:jc w:val="both"/>
        <w:rPr>
          <w:rFonts w:ascii="Arial" w:hAnsi="Arial" w:cs="Arial"/>
        </w:rPr>
      </w:pPr>
      <w:r w:rsidRPr="003F58DE">
        <w:rPr>
          <w:rFonts w:ascii="Arial" w:hAnsi="Arial" w:cs="Arial"/>
        </w:rPr>
        <w:tab/>
      </w:r>
      <w:r w:rsidRPr="003F58DE">
        <w:rPr>
          <w:rFonts w:ascii="Arial" w:hAnsi="Arial" w:cs="Arial"/>
        </w:rPr>
        <w:tab/>
      </w:r>
    </w:p>
    <w:p w:rsidR="001A298D" w:rsidRPr="003F58DE" w:rsidRDefault="001A298D" w:rsidP="001A298D">
      <w:pPr>
        <w:spacing w:line="360" w:lineRule="auto"/>
        <w:jc w:val="both"/>
        <w:rPr>
          <w:rFonts w:ascii="Arial" w:hAnsi="Arial" w:cs="Arial"/>
        </w:rPr>
      </w:pPr>
    </w:p>
    <w:p w:rsidR="001A298D" w:rsidRPr="003F58DE" w:rsidRDefault="001A298D" w:rsidP="001A298D">
      <w:pPr>
        <w:spacing w:line="360" w:lineRule="auto"/>
        <w:jc w:val="both"/>
        <w:rPr>
          <w:rFonts w:ascii="Arial" w:hAnsi="Arial" w:cs="Arial"/>
        </w:rPr>
      </w:pPr>
    </w:p>
    <w:p w:rsidR="001A298D" w:rsidRPr="003F58DE" w:rsidRDefault="00005135" w:rsidP="001A298D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Declaro</w:t>
      </w:r>
      <w:r w:rsidR="001A298D" w:rsidRPr="003F58DE">
        <w:rPr>
          <w:rFonts w:ascii="Arial" w:hAnsi="Arial" w:cs="Arial"/>
          <w:bCs/>
          <w:color w:val="000000"/>
        </w:rPr>
        <w:t xml:space="preserve"> que _______________________</w:t>
      </w:r>
      <w:r w:rsidR="001A298D">
        <w:rPr>
          <w:rFonts w:ascii="Arial" w:hAnsi="Arial" w:cs="Arial"/>
          <w:bCs/>
          <w:color w:val="000000"/>
        </w:rPr>
        <w:t>____</w:t>
      </w:r>
      <w:r w:rsidR="001A298D" w:rsidRPr="003F58DE">
        <w:rPr>
          <w:rFonts w:ascii="Arial" w:hAnsi="Arial" w:cs="Arial"/>
          <w:bCs/>
          <w:color w:val="000000"/>
        </w:rPr>
        <w:t>, pa</w:t>
      </w:r>
      <w:r w:rsidR="00A02D42">
        <w:rPr>
          <w:rFonts w:ascii="Arial" w:hAnsi="Arial" w:cs="Arial"/>
          <w:bCs/>
          <w:color w:val="000000"/>
        </w:rPr>
        <w:t xml:space="preserve">rticipou como ouvinte da defesa </w:t>
      </w:r>
      <w:r w:rsidR="001A298D" w:rsidRPr="003F58DE">
        <w:rPr>
          <w:rFonts w:ascii="Arial" w:hAnsi="Arial" w:cs="Arial"/>
          <w:bCs/>
          <w:color w:val="000000"/>
        </w:rPr>
        <w:t>d</w:t>
      </w:r>
      <w:r w:rsidR="001A298D">
        <w:rPr>
          <w:rFonts w:ascii="Arial" w:hAnsi="Arial" w:cs="Arial"/>
          <w:bCs/>
          <w:color w:val="000000"/>
        </w:rPr>
        <w:t xml:space="preserve">e </w:t>
      </w:r>
      <w:r w:rsidR="00701434">
        <w:rPr>
          <w:rFonts w:ascii="Arial" w:hAnsi="Arial" w:cs="Arial"/>
          <w:bCs/>
          <w:color w:val="000000"/>
        </w:rPr>
        <w:t xml:space="preserve">Dissertação/Tese </w:t>
      </w:r>
      <w:r w:rsidR="00701434" w:rsidRPr="00B96FD9">
        <w:rPr>
          <w:rFonts w:ascii="Arial" w:hAnsi="Arial" w:cs="Arial"/>
          <w:bCs/>
          <w:color w:val="000000"/>
        </w:rPr>
        <w:t xml:space="preserve">de </w:t>
      </w:r>
      <w:r w:rsidR="00701434">
        <w:rPr>
          <w:rFonts w:ascii="Arial" w:hAnsi="Arial" w:cs="Arial"/>
          <w:bCs/>
          <w:color w:val="000000"/>
        </w:rPr>
        <w:t xml:space="preserve">Mestrado/Doutorado </w:t>
      </w:r>
      <w:r w:rsidR="001A298D" w:rsidRPr="003F58DE">
        <w:rPr>
          <w:rFonts w:ascii="Arial" w:hAnsi="Arial" w:cs="Arial"/>
          <w:bCs/>
          <w:color w:val="000000"/>
        </w:rPr>
        <w:t>intitulada “________________________________</w:t>
      </w:r>
      <w:r w:rsidR="001A298D">
        <w:rPr>
          <w:rFonts w:ascii="Arial" w:hAnsi="Arial" w:cs="Arial"/>
          <w:bCs/>
          <w:color w:val="000000"/>
        </w:rPr>
        <w:t>______________________________” do aluno(a</w:t>
      </w:r>
      <w:r w:rsidR="001A298D" w:rsidRPr="003F58DE">
        <w:rPr>
          <w:rFonts w:ascii="Arial" w:hAnsi="Arial" w:cs="Arial"/>
          <w:bCs/>
          <w:color w:val="000000"/>
        </w:rPr>
        <w:t xml:space="preserve">)  </w:t>
      </w:r>
      <w:r w:rsidR="001A298D">
        <w:rPr>
          <w:rFonts w:ascii="Arial" w:hAnsi="Arial" w:cs="Arial"/>
          <w:bCs/>
          <w:color w:val="000000"/>
        </w:rPr>
        <w:t xml:space="preserve">_________________________ </w:t>
      </w:r>
      <w:r w:rsidR="00A02D42">
        <w:rPr>
          <w:rFonts w:ascii="Arial" w:hAnsi="Arial" w:cs="Arial"/>
          <w:bCs/>
          <w:color w:val="000000"/>
        </w:rPr>
        <w:t xml:space="preserve"> </w:t>
      </w:r>
      <w:r w:rsidR="001A298D">
        <w:rPr>
          <w:rFonts w:ascii="Arial" w:hAnsi="Arial" w:cs="Arial"/>
          <w:bCs/>
          <w:color w:val="000000"/>
        </w:rPr>
        <w:t xml:space="preserve">do </w:t>
      </w:r>
      <w:r w:rsidR="00EC6E64">
        <w:rPr>
          <w:rFonts w:ascii="Arial" w:hAnsi="Arial" w:cs="Arial"/>
          <w:bCs/>
          <w:color w:val="000000"/>
        </w:rPr>
        <w:t>Mestrado Acadêmico em Psicologia</w:t>
      </w:r>
      <w:r w:rsidR="001A298D">
        <w:rPr>
          <w:rFonts w:ascii="Arial" w:hAnsi="Arial" w:cs="Arial"/>
          <w:bCs/>
          <w:color w:val="000000"/>
        </w:rPr>
        <w:t xml:space="preserve"> </w:t>
      </w:r>
      <w:r w:rsidR="001A298D" w:rsidRPr="003F58DE">
        <w:rPr>
          <w:rFonts w:ascii="Arial" w:hAnsi="Arial" w:cs="Arial"/>
          <w:bCs/>
          <w:color w:val="000000"/>
        </w:rPr>
        <w:t xml:space="preserve">da Universidade </w:t>
      </w:r>
      <w:proofErr w:type="spellStart"/>
      <w:r w:rsidR="001A298D" w:rsidRPr="003F58DE">
        <w:rPr>
          <w:rFonts w:ascii="Arial" w:hAnsi="Arial" w:cs="Arial"/>
          <w:bCs/>
          <w:color w:val="000000"/>
        </w:rPr>
        <w:t>Feevale</w:t>
      </w:r>
      <w:proofErr w:type="spellEnd"/>
      <w:r w:rsidR="001A298D" w:rsidRPr="003F58DE">
        <w:rPr>
          <w:rFonts w:ascii="Arial" w:hAnsi="Arial" w:cs="Arial"/>
          <w:bCs/>
          <w:color w:val="000000"/>
        </w:rPr>
        <w:t xml:space="preserve">, realizada no dia _____de </w:t>
      </w:r>
      <w:r w:rsidR="001A298D">
        <w:rPr>
          <w:rFonts w:ascii="Arial" w:hAnsi="Arial" w:cs="Arial"/>
          <w:bCs/>
          <w:color w:val="000000"/>
        </w:rPr>
        <w:t>_____de 201_</w:t>
      </w:r>
      <w:r w:rsidR="001A298D" w:rsidRPr="003F58DE">
        <w:rPr>
          <w:rFonts w:ascii="Arial" w:hAnsi="Arial" w:cs="Arial"/>
          <w:bCs/>
          <w:color w:val="000000"/>
        </w:rPr>
        <w:t xml:space="preserve">. </w:t>
      </w:r>
    </w:p>
    <w:p w:rsidR="001A298D" w:rsidRPr="003F58DE" w:rsidRDefault="001A298D" w:rsidP="001A298D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:rsidR="001A298D" w:rsidRPr="003F58DE" w:rsidRDefault="001A298D" w:rsidP="001A298D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3F58DE">
        <w:rPr>
          <w:rFonts w:ascii="Arial" w:hAnsi="Arial" w:cs="Arial"/>
          <w:bCs/>
          <w:color w:val="000000"/>
        </w:rPr>
        <w:t xml:space="preserve">Novo Hamburgo, aos </w:t>
      </w:r>
      <w:r>
        <w:rPr>
          <w:rFonts w:ascii="Arial" w:hAnsi="Arial" w:cs="Arial"/>
          <w:bCs/>
          <w:color w:val="000000"/>
        </w:rPr>
        <w:t>____</w:t>
      </w:r>
      <w:r w:rsidRPr="003F58DE">
        <w:rPr>
          <w:rFonts w:ascii="Arial" w:hAnsi="Arial" w:cs="Arial"/>
          <w:bCs/>
          <w:color w:val="000000"/>
        </w:rPr>
        <w:t xml:space="preserve"> do mês de </w:t>
      </w:r>
      <w:r>
        <w:rPr>
          <w:rFonts w:ascii="Arial" w:hAnsi="Arial" w:cs="Arial"/>
          <w:bCs/>
          <w:color w:val="000000"/>
        </w:rPr>
        <w:t>___do ano de dois mil e ____________</w:t>
      </w:r>
      <w:r w:rsidRPr="003F58DE">
        <w:rPr>
          <w:rFonts w:ascii="Arial" w:hAnsi="Arial" w:cs="Arial"/>
          <w:bCs/>
          <w:color w:val="000000"/>
        </w:rPr>
        <w:t>.</w:t>
      </w:r>
    </w:p>
    <w:p w:rsidR="001A298D" w:rsidRPr="003F58DE" w:rsidRDefault="001A298D" w:rsidP="001A298D">
      <w:pPr>
        <w:spacing w:line="360" w:lineRule="auto"/>
        <w:jc w:val="both"/>
        <w:rPr>
          <w:rFonts w:ascii="Arial" w:hAnsi="Arial" w:cs="Arial"/>
        </w:rPr>
      </w:pPr>
    </w:p>
    <w:p w:rsidR="001A298D" w:rsidRPr="003F58DE" w:rsidRDefault="001A298D" w:rsidP="001A298D">
      <w:pPr>
        <w:spacing w:line="360" w:lineRule="auto"/>
        <w:jc w:val="both"/>
        <w:rPr>
          <w:rFonts w:ascii="Arial" w:hAnsi="Arial" w:cs="Arial"/>
        </w:rPr>
      </w:pPr>
    </w:p>
    <w:p w:rsidR="001A298D" w:rsidRPr="003F58DE" w:rsidRDefault="001A298D" w:rsidP="001A298D">
      <w:pPr>
        <w:spacing w:line="360" w:lineRule="auto"/>
        <w:jc w:val="right"/>
        <w:rPr>
          <w:rFonts w:ascii="Arial" w:hAnsi="Arial" w:cs="Arial"/>
        </w:rPr>
      </w:pPr>
    </w:p>
    <w:p w:rsidR="001A298D" w:rsidRPr="003F58DE" w:rsidRDefault="001A298D" w:rsidP="001A298D">
      <w:pPr>
        <w:spacing w:line="360" w:lineRule="auto"/>
        <w:jc w:val="right"/>
        <w:rPr>
          <w:rFonts w:ascii="Arial" w:hAnsi="Arial" w:cs="Arial"/>
        </w:rPr>
      </w:pPr>
      <w:r w:rsidRPr="003F58DE">
        <w:rPr>
          <w:rFonts w:ascii="Arial" w:hAnsi="Arial" w:cs="Arial"/>
        </w:rPr>
        <w:t>_______________________________________</w:t>
      </w:r>
    </w:p>
    <w:p w:rsidR="001A298D" w:rsidRPr="003F58DE" w:rsidRDefault="001A298D" w:rsidP="001A298D">
      <w:pPr>
        <w:spacing w:line="360" w:lineRule="auto"/>
        <w:jc w:val="right"/>
        <w:rPr>
          <w:rFonts w:ascii="Arial" w:hAnsi="Arial" w:cs="Arial"/>
        </w:rPr>
      </w:pPr>
      <w:r w:rsidRPr="003F58DE">
        <w:rPr>
          <w:rFonts w:ascii="Arial" w:hAnsi="Arial" w:cs="Arial"/>
        </w:rPr>
        <w:t>Assinatura do Presidente da Banca/Orientador</w:t>
      </w:r>
    </w:p>
    <w:p w:rsidR="001A298D" w:rsidRPr="003F58DE" w:rsidRDefault="001A298D" w:rsidP="001A298D">
      <w:pPr>
        <w:spacing w:line="360" w:lineRule="auto"/>
        <w:jc w:val="center"/>
        <w:rPr>
          <w:rFonts w:ascii="Arial" w:hAnsi="Arial" w:cs="Arial"/>
        </w:rPr>
      </w:pPr>
    </w:p>
    <w:p w:rsidR="00C409FD" w:rsidRDefault="00C409FD"/>
    <w:p w:rsidR="00C409FD" w:rsidRDefault="00C409FD"/>
    <w:p w:rsidR="00C409FD" w:rsidRDefault="00C409FD"/>
    <w:p w:rsidR="00C409FD" w:rsidRDefault="00C409FD"/>
    <w:p w:rsidR="00C409FD" w:rsidRDefault="00C409FD"/>
    <w:p w:rsidR="00C409FD" w:rsidRDefault="00C409FD"/>
    <w:p w:rsidR="00C409FD" w:rsidRDefault="00C409FD"/>
    <w:p w:rsidR="00C409FD" w:rsidRDefault="00C409FD" w:rsidP="00C409FD"/>
    <w:p w:rsidR="00C409FD" w:rsidRPr="00C409FD" w:rsidRDefault="00C409FD" w:rsidP="00C409FD">
      <w:pPr>
        <w:tabs>
          <w:tab w:val="left" w:pos="1755"/>
        </w:tabs>
      </w:pPr>
      <w:r>
        <w:tab/>
      </w:r>
      <w:bookmarkStart w:id="0" w:name="_GoBack"/>
      <w:bookmarkEnd w:id="0"/>
    </w:p>
    <w:sectPr w:rsidR="00C409FD" w:rsidRPr="00C409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D70" w:rsidRDefault="00AF6D70" w:rsidP="006B6404">
      <w:r>
        <w:separator/>
      </w:r>
    </w:p>
  </w:endnote>
  <w:endnote w:type="continuationSeparator" w:id="0">
    <w:p w:rsidR="00AF6D70" w:rsidRDefault="00AF6D70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Pr="00A02D42" w:rsidRDefault="00F335A3" w:rsidP="00A02D42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9F9680" wp14:editId="465D6DEA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D70" w:rsidRDefault="00AF6D70" w:rsidP="006B6404">
      <w:r>
        <w:separator/>
      </w:r>
    </w:p>
  </w:footnote>
  <w:footnote w:type="continuationSeparator" w:id="0">
    <w:p w:rsidR="00AF6D70" w:rsidRDefault="00AF6D70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4D060E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-304800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05135"/>
    <w:rsid w:val="00150017"/>
    <w:rsid w:val="001A298D"/>
    <w:rsid w:val="001A6790"/>
    <w:rsid w:val="00375BC6"/>
    <w:rsid w:val="00404193"/>
    <w:rsid w:val="00435715"/>
    <w:rsid w:val="00467745"/>
    <w:rsid w:val="004B5255"/>
    <w:rsid w:val="004D060E"/>
    <w:rsid w:val="0065742C"/>
    <w:rsid w:val="006B6404"/>
    <w:rsid w:val="00701434"/>
    <w:rsid w:val="00901640"/>
    <w:rsid w:val="00935113"/>
    <w:rsid w:val="009A15E2"/>
    <w:rsid w:val="00A02D42"/>
    <w:rsid w:val="00AF6D70"/>
    <w:rsid w:val="00C31B2E"/>
    <w:rsid w:val="00C409FD"/>
    <w:rsid w:val="00EC6E64"/>
    <w:rsid w:val="00F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9EF1825-80BF-4210-ADF6-20AA7A69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B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8180-7EAD-4B67-B92C-AE6EFFFE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Ana Paula Dos Passos Mattje</cp:lastModifiedBy>
  <cp:revision>5</cp:revision>
  <cp:lastPrinted>2017-08-01T14:55:00Z</cp:lastPrinted>
  <dcterms:created xsi:type="dcterms:W3CDTF">2019-07-19T23:11:00Z</dcterms:created>
  <dcterms:modified xsi:type="dcterms:W3CDTF">2020-07-21T17:01:00Z</dcterms:modified>
</cp:coreProperties>
</file>